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C9" w:rsidRPr="002E01F8" w:rsidRDefault="009C3EC9" w:rsidP="009C3EC9">
      <w:pPr>
        <w:jc w:val="center"/>
        <w:rPr>
          <w:rFonts w:ascii="Calibri" w:hAnsi="Calibri"/>
          <w:b/>
          <w:sz w:val="32"/>
          <w:szCs w:val="32"/>
        </w:rPr>
      </w:pPr>
      <w:r w:rsidRPr="002E01F8">
        <w:rPr>
          <w:rFonts w:ascii="Calibri" w:hAnsi="Calibri"/>
          <w:b/>
          <w:sz w:val="32"/>
          <w:szCs w:val="32"/>
        </w:rPr>
        <w:t>APPLICATION FORM</w:t>
      </w:r>
    </w:p>
    <w:p w:rsidR="009C3EC9" w:rsidRDefault="009C3EC9" w:rsidP="009C3EC9">
      <w:pPr>
        <w:jc w:val="center"/>
        <w:rPr>
          <w:rFonts w:ascii="Calibri" w:hAnsi="Calibri"/>
          <w:b/>
        </w:rPr>
      </w:pPr>
      <w:r w:rsidRPr="002E01F8">
        <w:rPr>
          <w:rFonts w:ascii="Calibri" w:hAnsi="Calibri"/>
          <w:b/>
        </w:rPr>
        <w:t>Please complete clearly in black ink</w:t>
      </w:r>
    </w:p>
    <w:p w:rsidR="00C75B03" w:rsidRPr="002E01F8" w:rsidRDefault="00C75B03" w:rsidP="009C3EC9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939"/>
        <w:gridCol w:w="1519"/>
        <w:gridCol w:w="4107"/>
      </w:tblGrid>
      <w:tr w:rsidR="009C3EC9" w:rsidRPr="00152D3D" w:rsidTr="00152D3D">
        <w:tc>
          <w:tcPr>
            <w:tcW w:w="9855" w:type="dxa"/>
            <w:gridSpan w:val="4"/>
          </w:tcPr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Post Applied For:</w:t>
            </w:r>
            <w:r w:rsidR="00000DEE" w:rsidRPr="00152D3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C3EC9" w:rsidRPr="00152D3D" w:rsidTr="00152D3D">
        <w:tc>
          <w:tcPr>
            <w:tcW w:w="9855" w:type="dxa"/>
            <w:gridSpan w:val="4"/>
          </w:tcPr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Surname</w:t>
            </w:r>
            <w:r w:rsidR="00000DEE" w:rsidRPr="00152D3D">
              <w:rPr>
                <w:rFonts w:ascii="Calibri" w:hAnsi="Calibri"/>
                <w:b/>
                <w:sz w:val="24"/>
                <w:szCs w:val="24"/>
              </w:rPr>
              <w:t xml:space="preserve"> : </w:t>
            </w:r>
          </w:p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C3EC9" w:rsidRPr="00152D3D" w:rsidTr="00152D3D">
        <w:tc>
          <w:tcPr>
            <w:tcW w:w="9855" w:type="dxa"/>
            <w:gridSpan w:val="4"/>
          </w:tcPr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First Name(s)</w:t>
            </w:r>
            <w:r w:rsidR="00000DEE" w:rsidRPr="00152D3D">
              <w:rPr>
                <w:rFonts w:ascii="Calibri" w:hAnsi="Calibri"/>
                <w:b/>
                <w:sz w:val="24"/>
                <w:szCs w:val="24"/>
              </w:rPr>
              <w:t xml:space="preserve"> : </w:t>
            </w:r>
          </w:p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C3EC9" w:rsidRPr="00152D3D" w:rsidTr="00152D3D">
        <w:tc>
          <w:tcPr>
            <w:tcW w:w="9855" w:type="dxa"/>
            <w:gridSpan w:val="4"/>
          </w:tcPr>
          <w:p w:rsidR="00000DEE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Address</w:t>
            </w:r>
            <w:r w:rsidR="00000DEE" w:rsidRPr="00152D3D">
              <w:rPr>
                <w:rFonts w:ascii="Calibri" w:hAnsi="Calibri"/>
                <w:b/>
                <w:sz w:val="24"/>
                <w:szCs w:val="24"/>
              </w:rPr>
              <w:t xml:space="preserve"> : </w:t>
            </w:r>
          </w:p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C3EC9" w:rsidRPr="00152D3D" w:rsidTr="00152D3D">
        <w:tc>
          <w:tcPr>
            <w:tcW w:w="4077" w:type="dxa"/>
            <w:gridSpan w:val="2"/>
          </w:tcPr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Post Code</w:t>
            </w:r>
            <w:r w:rsidR="00000DEE" w:rsidRPr="00152D3D">
              <w:rPr>
                <w:rFonts w:ascii="Calibri" w:hAnsi="Calibri"/>
                <w:b/>
                <w:sz w:val="24"/>
                <w:szCs w:val="24"/>
              </w:rPr>
              <w:t xml:space="preserve"> : </w:t>
            </w:r>
          </w:p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:rsidR="00972D84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Date of Birth</w:t>
            </w:r>
            <w:r w:rsidR="00000DEE" w:rsidRPr="00152D3D">
              <w:rPr>
                <w:rFonts w:ascii="Calibri" w:hAnsi="Calibri"/>
                <w:b/>
                <w:sz w:val="24"/>
                <w:szCs w:val="24"/>
              </w:rPr>
              <w:t xml:space="preserve"> : </w:t>
            </w:r>
          </w:p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 xml:space="preserve">(optional but allows us </w:t>
            </w:r>
          </w:p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to trace DBS clearance progress)</w:t>
            </w:r>
          </w:p>
        </w:tc>
      </w:tr>
      <w:tr w:rsidR="009C3EC9" w:rsidRPr="00152D3D" w:rsidTr="00152D3D">
        <w:tc>
          <w:tcPr>
            <w:tcW w:w="2093" w:type="dxa"/>
          </w:tcPr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Telephone No(s):</w:t>
            </w:r>
          </w:p>
        </w:tc>
        <w:tc>
          <w:tcPr>
            <w:tcW w:w="3544" w:type="dxa"/>
            <w:gridSpan w:val="2"/>
          </w:tcPr>
          <w:p w:rsidR="009C3EC9" w:rsidRPr="00152D3D" w:rsidRDefault="009C3EC9" w:rsidP="00972D8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Landline:</w:t>
            </w:r>
            <w:r w:rsidR="00000DEE" w:rsidRPr="00152D3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9C3EC9" w:rsidRPr="00152D3D" w:rsidRDefault="009C3EC9" w:rsidP="00972D8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Mobile:</w:t>
            </w:r>
            <w:r w:rsidR="00000DEE" w:rsidRPr="00152D3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9C3EC9" w:rsidRPr="00152D3D" w:rsidTr="00152D3D">
        <w:tc>
          <w:tcPr>
            <w:tcW w:w="9855" w:type="dxa"/>
            <w:gridSpan w:val="4"/>
          </w:tcPr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Email:</w:t>
            </w:r>
            <w:r w:rsidR="00000DEE" w:rsidRPr="00152D3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C3EC9" w:rsidRPr="00152D3D" w:rsidRDefault="009C3EC9" w:rsidP="00152D3D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736"/>
        <w:gridCol w:w="3461"/>
        <w:gridCol w:w="415"/>
        <w:gridCol w:w="1120"/>
        <w:gridCol w:w="275"/>
        <w:gridCol w:w="1221"/>
      </w:tblGrid>
      <w:tr w:rsidR="009C3EC9" w:rsidRPr="00152D3D" w:rsidTr="00152D3D">
        <w:tc>
          <w:tcPr>
            <w:tcW w:w="9855" w:type="dxa"/>
            <w:gridSpan w:val="7"/>
          </w:tcPr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Current Training (if applicable)</w:t>
            </w:r>
          </w:p>
        </w:tc>
      </w:tr>
      <w:tr w:rsidR="00775200" w:rsidRPr="00152D3D" w:rsidTr="00152D3D">
        <w:tc>
          <w:tcPr>
            <w:tcW w:w="3227" w:type="dxa"/>
            <w:gridSpan w:val="2"/>
          </w:tcPr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Course Title</w:t>
            </w:r>
          </w:p>
        </w:tc>
        <w:tc>
          <w:tcPr>
            <w:tcW w:w="3969" w:type="dxa"/>
            <w:gridSpan w:val="2"/>
          </w:tcPr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Training Organisation</w:t>
            </w:r>
          </w:p>
        </w:tc>
        <w:tc>
          <w:tcPr>
            <w:tcW w:w="1417" w:type="dxa"/>
            <w:gridSpan w:val="2"/>
          </w:tcPr>
          <w:p w:rsidR="009C3EC9" w:rsidRPr="00152D3D" w:rsidRDefault="004E020F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 xml:space="preserve">Start Date </w:t>
            </w:r>
          </w:p>
        </w:tc>
        <w:tc>
          <w:tcPr>
            <w:tcW w:w="1242" w:type="dxa"/>
          </w:tcPr>
          <w:p w:rsidR="009C3EC9" w:rsidRPr="00152D3D" w:rsidRDefault="004E020F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End Date</w:t>
            </w:r>
          </w:p>
        </w:tc>
      </w:tr>
      <w:tr w:rsidR="00775200" w:rsidRPr="00152D3D" w:rsidTr="00152D3D">
        <w:tc>
          <w:tcPr>
            <w:tcW w:w="3227" w:type="dxa"/>
            <w:gridSpan w:val="2"/>
          </w:tcPr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C3EC9" w:rsidRPr="00152D3D" w:rsidTr="00152D3D">
        <w:tc>
          <w:tcPr>
            <w:tcW w:w="9855" w:type="dxa"/>
            <w:gridSpan w:val="7"/>
            <w:tcBorders>
              <w:left w:val="nil"/>
              <w:right w:val="nil"/>
            </w:tcBorders>
          </w:tcPr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C3EC9" w:rsidRPr="00152D3D" w:rsidTr="00152D3D">
        <w:tc>
          <w:tcPr>
            <w:tcW w:w="9855" w:type="dxa"/>
            <w:gridSpan w:val="7"/>
          </w:tcPr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 xml:space="preserve">Employment Record – Please </w:t>
            </w:r>
            <w:r w:rsidR="004E020F" w:rsidRPr="00152D3D">
              <w:rPr>
                <w:rFonts w:ascii="Calibri" w:hAnsi="Calibri"/>
                <w:b/>
                <w:sz w:val="24"/>
                <w:szCs w:val="24"/>
              </w:rPr>
              <w:t>give details of</w:t>
            </w:r>
            <w:r w:rsidRPr="00152D3D">
              <w:rPr>
                <w:rFonts w:ascii="Calibri" w:hAnsi="Calibri"/>
                <w:b/>
                <w:sz w:val="24"/>
                <w:szCs w:val="24"/>
              </w:rPr>
              <w:t xml:space="preserve"> you</w:t>
            </w:r>
            <w:r w:rsidR="004E020F" w:rsidRPr="00152D3D">
              <w:rPr>
                <w:rFonts w:ascii="Calibri" w:hAnsi="Calibri"/>
                <w:b/>
                <w:sz w:val="24"/>
                <w:szCs w:val="24"/>
              </w:rPr>
              <w:t>r employment</w:t>
            </w:r>
            <w:r w:rsidRPr="00152D3D">
              <w:rPr>
                <w:rFonts w:ascii="Calibri" w:hAnsi="Calibri"/>
                <w:b/>
                <w:sz w:val="24"/>
                <w:szCs w:val="24"/>
              </w:rPr>
              <w:t>, starting with the most recent. Please explain any gaps and continue on another sheet if necessary.</w:t>
            </w:r>
          </w:p>
        </w:tc>
      </w:tr>
      <w:tr w:rsidR="00775200" w:rsidRPr="00152D3D" w:rsidTr="00152D3D">
        <w:tc>
          <w:tcPr>
            <w:tcW w:w="2463" w:type="dxa"/>
          </w:tcPr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Job Title</w:t>
            </w:r>
          </w:p>
        </w:tc>
        <w:tc>
          <w:tcPr>
            <w:tcW w:w="4308" w:type="dxa"/>
            <w:gridSpan w:val="2"/>
          </w:tcPr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Name of Employer</w:t>
            </w:r>
          </w:p>
        </w:tc>
        <w:tc>
          <w:tcPr>
            <w:tcW w:w="1559" w:type="dxa"/>
            <w:gridSpan w:val="2"/>
          </w:tcPr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Date Started</w:t>
            </w:r>
          </w:p>
        </w:tc>
        <w:tc>
          <w:tcPr>
            <w:tcW w:w="1525" w:type="dxa"/>
            <w:gridSpan w:val="2"/>
          </w:tcPr>
          <w:p w:rsidR="009C3EC9" w:rsidRPr="00152D3D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Date Left</w:t>
            </w:r>
          </w:p>
        </w:tc>
      </w:tr>
      <w:tr w:rsidR="00775200" w:rsidRPr="00152D3D" w:rsidTr="00152D3D">
        <w:tc>
          <w:tcPr>
            <w:tcW w:w="2463" w:type="dxa"/>
          </w:tcPr>
          <w:p w:rsidR="009C3EC9" w:rsidRDefault="009C3EC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Pr="00152D3D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126788" w:rsidRPr="00152D3D" w:rsidRDefault="00126788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0DEE" w:rsidRPr="00152D3D" w:rsidRDefault="00000DEE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000DEE" w:rsidRPr="00152D3D" w:rsidRDefault="00000DEE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75096" w:rsidRPr="00152D3D" w:rsidRDefault="00175096" w:rsidP="00152D3D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2611"/>
        <w:gridCol w:w="3983"/>
      </w:tblGrid>
      <w:tr w:rsidR="004E020F" w:rsidRPr="00152D3D" w:rsidTr="00152D3D">
        <w:tc>
          <w:tcPr>
            <w:tcW w:w="5778" w:type="dxa"/>
            <w:gridSpan w:val="2"/>
          </w:tcPr>
          <w:p w:rsidR="004E020F" w:rsidRPr="00152D3D" w:rsidRDefault="004E020F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Do you consider yourself to have a disability?</w:t>
            </w:r>
          </w:p>
        </w:tc>
        <w:tc>
          <w:tcPr>
            <w:tcW w:w="4077" w:type="dxa"/>
          </w:tcPr>
          <w:p w:rsidR="004E020F" w:rsidRPr="00152D3D" w:rsidRDefault="004E020F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YES/NO please delete</w:t>
            </w:r>
          </w:p>
        </w:tc>
      </w:tr>
      <w:tr w:rsidR="004E020F" w:rsidRPr="00152D3D" w:rsidTr="00152D3D">
        <w:tc>
          <w:tcPr>
            <w:tcW w:w="3085" w:type="dxa"/>
          </w:tcPr>
          <w:p w:rsidR="004E020F" w:rsidRPr="00152D3D" w:rsidRDefault="004E020F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 xml:space="preserve">If yes, please tell us what sort of adjustments you </w:t>
            </w:r>
            <w:r w:rsidRPr="00152D3D">
              <w:rPr>
                <w:rFonts w:ascii="Calibri" w:hAnsi="Calibri"/>
                <w:b/>
                <w:sz w:val="24"/>
                <w:szCs w:val="24"/>
              </w:rPr>
              <w:lastRenderedPageBreak/>
              <w:t>might need in order to carry out the role</w:t>
            </w:r>
          </w:p>
        </w:tc>
        <w:tc>
          <w:tcPr>
            <w:tcW w:w="6770" w:type="dxa"/>
            <w:gridSpan w:val="2"/>
          </w:tcPr>
          <w:p w:rsidR="004E020F" w:rsidRPr="00152D3D" w:rsidRDefault="004E020F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75096" w:rsidRPr="00152D3D" w:rsidRDefault="00175096" w:rsidP="00152D3D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69"/>
        <w:gridCol w:w="1372"/>
        <w:gridCol w:w="3477"/>
        <w:gridCol w:w="1231"/>
      </w:tblGrid>
      <w:tr w:rsidR="004E020F" w:rsidRPr="00152D3D" w:rsidTr="00152D3D">
        <w:tc>
          <w:tcPr>
            <w:tcW w:w="9855" w:type="dxa"/>
            <w:gridSpan w:val="5"/>
          </w:tcPr>
          <w:p w:rsidR="004E020F" w:rsidRPr="00152D3D" w:rsidRDefault="004E020F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 xml:space="preserve">Qualifications Please list any qualifications you have gained (e.g. GCSEs, A-Levels, Degree, NVQs, professional qualifications </w:t>
            </w:r>
          </w:p>
        </w:tc>
      </w:tr>
      <w:tr w:rsidR="00775200" w:rsidRPr="00152D3D" w:rsidTr="00152D3D">
        <w:tc>
          <w:tcPr>
            <w:tcW w:w="1809" w:type="dxa"/>
          </w:tcPr>
          <w:p w:rsidR="004E020F" w:rsidRPr="00152D3D" w:rsidRDefault="004E020F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Name of Qualification</w:t>
            </w:r>
          </w:p>
        </w:tc>
        <w:tc>
          <w:tcPr>
            <w:tcW w:w="1843" w:type="dxa"/>
          </w:tcPr>
          <w:p w:rsidR="004E020F" w:rsidRPr="00152D3D" w:rsidRDefault="004E020F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Subjects</w:t>
            </w:r>
          </w:p>
        </w:tc>
        <w:tc>
          <w:tcPr>
            <w:tcW w:w="1418" w:type="dxa"/>
          </w:tcPr>
          <w:p w:rsidR="004E020F" w:rsidRPr="00152D3D" w:rsidRDefault="004E020F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Grades</w:t>
            </w:r>
          </w:p>
        </w:tc>
        <w:tc>
          <w:tcPr>
            <w:tcW w:w="3543" w:type="dxa"/>
          </w:tcPr>
          <w:p w:rsidR="004E020F" w:rsidRPr="00152D3D" w:rsidRDefault="004E020F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School/College/University</w:t>
            </w:r>
          </w:p>
        </w:tc>
        <w:tc>
          <w:tcPr>
            <w:tcW w:w="1242" w:type="dxa"/>
          </w:tcPr>
          <w:p w:rsidR="004E020F" w:rsidRPr="00152D3D" w:rsidRDefault="004E020F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Date Awarded</w:t>
            </w:r>
          </w:p>
        </w:tc>
      </w:tr>
      <w:tr w:rsidR="00775200" w:rsidRPr="00152D3D" w:rsidTr="00152D3D">
        <w:tc>
          <w:tcPr>
            <w:tcW w:w="1809" w:type="dxa"/>
          </w:tcPr>
          <w:p w:rsidR="00573940" w:rsidRDefault="00573940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Pr="00152D3D" w:rsidRDefault="00972D8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73940" w:rsidRPr="00152D3D" w:rsidRDefault="00573940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3940" w:rsidRPr="00152D3D" w:rsidRDefault="00573940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73940" w:rsidRPr="00152D3D" w:rsidRDefault="00573940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573940" w:rsidRPr="00152D3D" w:rsidRDefault="00573940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0377D" w:rsidRPr="00152D3D" w:rsidTr="00152D3D">
        <w:tc>
          <w:tcPr>
            <w:tcW w:w="9855" w:type="dxa"/>
            <w:gridSpan w:val="5"/>
            <w:tcBorders>
              <w:left w:val="nil"/>
              <w:right w:val="nil"/>
            </w:tcBorders>
          </w:tcPr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0377D" w:rsidRPr="00152D3D" w:rsidTr="00152D3D">
        <w:tc>
          <w:tcPr>
            <w:tcW w:w="9855" w:type="dxa"/>
            <w:gridSpan w:val="5"/>
          </w:tcPr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Other Training Please list any other training you have undertaken that is relevant to this post</w:t>
            </w:r>
          </w:p>
        </w:tc>
      </w:tr>
      <w:tr w:rsidR="0060377D" w:rsidRPr="00152D3D" w:rsidTr="00152D3D">
        <w:tc>
          <w:tcPr>
            <w:tcW w:w="9855" w:type="dxa"/>
            <w:gridSpan w:val="5"/>
          </w:tcPr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 xml:space="preserve">Name of Course                                                                    </w:t>
            </w:r>
            <w:r w:rsidR="00C75B03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Pr="00152D3D">
              <w:rPr>
                <w:rFonts w:ascii="Calibri" w:hAnsi="Calibri"/>
                <w:b/>
                <w:sz w:val="24"/>
                <w:szCs w:val="24"/>
              </w:rPr>
              <w:t>Date Completed</w:t>
            </w:r>
          </w:p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73940" w:rsidRDefault="00573940" w:rsidP="00972D84">
            <w:pPr>
              <w:numPr>
                <w:ilvl w:val="0"/>
                <w:numId w:val="1"/>
              </w:numPr>
              <w:ind w:right="-874"/>
              <w:rPr>
                <w:rFonts w:ascii="Arial" w:hAnsi="Arial" w:cs="Arial"/>
                <w:b/>
              </w:rPr>
            </w:pPr>
            <w:r w:rsidRPr="00152D3D">
              <w:rPr>
                <w:rFonts w:ascii="Arial" w:hAnsi="Arial" w:cs="Arial"/>
                <w:b/>
              </w:rPr>
              <w:t xml:space="preserve">   </w:t>
            </w:r>
          </w:p>
          <w:p w:rsidR="00972D84" w:rsidRDefault="00972D84" w:rsidP="00972D84">
            <w:pPr>
              <w:ind w:right="-874"/>
              <w:rPr>
                <w:rFonts w:ascii="Arial" w:hAnsi="Arial" w:cs="Arial"/>
                <w:b/>
              </w:rPr>
            </w:pPr>
          </w:p>
          <w:p w:rsidR="00972D84" w:rsidRDefault="00972D84" w:rsidP="00972D84">
            <w:pPr>
              <w:ind w:right="-874"/>
              <w:rPr>
                <w:rFonts w:ascii="Arial" w:hAnsi="Arial" w:cs="Arial"/>
                <w:b/>
              </w:rPr>
            </w:pPr>
          </w:p>
          <w:p w:rsidR="00972D84" w:rsidRPr="00152D3D" w:rsidRDefault="00972D84" w:rsidP="00972D84">
            <w:pPr>
              <w:ind w:right="-874"/>
              <w:rPr>
                <w:rFonts w:ascii="Arial" w:hAnsi="Arial" w:cs="Arial"/>
                <w:b/>
              </w:rPr>
            </w:pPr>
          </w:p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0377D" w:rsidRPr="00152D3D" w:rsidTr="00152D3D">
        <w:tc>
          <w:tcPr>
            <w:tcW w:w="9855" w:type="dxa"/>
            <w:gridSpan w:val="5"/>
          </w:tcPr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lastRenderedPageBreak/>
              <w:t>Personal Therapy and Development (Volunteer Counsellor Posts only)</w:t>
            </w:r>
          </w:p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Will you be undertaking your own personal therapy?                   YES/NO Delete as appropriate</w:t>
            </w:r>
          </w:p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 xml:space="preserve">Have you had personal therapy before?                                  </w:t>
            </w:r>
            <w:r w:rsidR="00573940" w:rsidRPr="00152D3D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  <w:r w:rsidRPr="00152D3D">
              <w:rPr>
                <w:rFonts w:ascii="Calibri" w:hAnsi="Calibri"/>
                <w:b/>
                <w:sz w:val="24"/>
                <w:szCs w:val="24"/>
              </w:rPr>
              <w:t xml:space="preserve">    YES/NO Delete as appropriate</w:t>
            </w:r>
          </w:p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75096" w:rsidRPr="00152D3D" w:rsidRDefault="00175096" w:rsidP="00152D3D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0377D" w:rsidRPr="00152D3D" w:rsidTr="00152D3D">
        <w:tc>
          <w:tcPr>
            <w:tcW w:w="9855" w:type="dxa"/>
          </w:tcPr>
          <w:p w:rsidR="0060377D" w:rsidRPr="00972D84" w:rsidRDefault="0060377D" w:rsidP="00152D3D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972D84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Previous experience in working with </w:t>
            </w:r>
            <w:r w:rsidR="009D0D83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carers </w:t>
            </w:r>
            <w:r w:rsidRPr="00972D84">
              <w:rPr>
                <w:rFonts w:ascii="Calibri" w:hAnsi="Calibri"/>
                <w:b/>
                <w:sz w:val="24"/>
                <w:szCs w:val="24"/>
                <w:u w:val="single"/>
              </w:rPr>
              <w:t>(or otherwise relevant to the post)</w:t>
            </w:r>
          </w:p>
          <w:p w:rsidR="00573940" w:rsidRPr="00152D3D" w:rsidRDefault="00573940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61804" w:rsidRPr="00152D3D" w:rsidRDefault="0096180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61804" w:rsidRPr="00152D3D" w:rsidRDefault="00961804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75096" w:rsidRPr="00152D3D" w:rsidRDefault="00175096" w:rsidP="00152D3D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0377D" w:rsidRPr="00152D3D" w:rsidTr="00152D3D">
        <w:tc>
          <w:tcPr>
            <w:tcW w:w="9855" w:type="dxa"/>
          </w:tcPr>
          <w:p w:rsidR="0060377D" w:rsidRPr="00972D84" w:rsidRDefault="0060377D" w:rsidP="00152D3D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972D84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Why have you chosen </w:t>
            </w:r>
            <w:r w:rsidR="009D0D83">
              <w:rPr>
                <w:rFonts w:ascii="Calibri" w:hAnsi="Calibri"/>
                <w:b/>
                <w:sz w:val="24"/>
                <w:szCs w:val="24"/>
                <w:u w:val="single"/>
              </w:rPr>
              <w:t>Harrow Carers</w:t>
            </w:r>
            <w:r w:rsidRPr="00972D84">
              <w:rPr>
                <w:rFonts w:ascii="Calibri" w:hAnsi="Calibri"/>
                <w:b/>
                <w:sz w:val="24"/>
                <w:szCs w:val="24"/>
                <w:u w:val="single"/>
              </w:rPr>
              <w:t>?</w:t>
            </w:r>
          </w:p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0377D" w:rsidRDefault="0060377D" w:rsidP="00972D8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972D8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972D8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972D8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972D8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972D8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Default="00972D84" w:rsidP="00972D8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72D84" w:rsidRPr="00152D3D" w:rsidRDefault="00972D84" w:rsidP="00972D8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0377D" w:rsidRPr="00152D3D" w:rsidTr="00152D3D">
        <w:tc>
          <w:tcPr>
            <w:tcW w:w="9855" w:type="dxa"/>
          </w:tcPr>
          <w:p w:rsidR="0060377D" w:rsidRPr="00972D84" w:rsidRDefault="0060377D" w:rsidP="00152D3D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972D84">
              <w:rPr>
                <w:rFonts w:ascii="Calibri" w:hAnsi="Calibri"/>
                <w:b/>
                <w:sz w:val="24"/>
                <w:szCs w:val="24"/>
                <w:u w:val="single"/>
              </w:rPr>
              <w:t>Ho</w:t>
            </w:r>
            <w:r w:rsidR="00972D84">
              <w:rPr>
                <w:rFonts w:ascii="Calibri" w:hAnsi="Calibri"/>
                <w:b/>
                <w:sz w:val="24"/>
                <w:szCs w:val="24"/>
                <w:u w:val="single"/>
              </w:rPr>
              <w:t>w did you hear about this post?</w:t>
            </w:r>
          </w:p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0377D" w:rsidRPr="00152D3D" w:rsidRDefault="0060377D" w:rsidP="00152D3D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0377D" w:rsidRPr="00152D3D" w:rsidTr="00152D3D">
        <w:tc>
          <w:tcPr>
            <w:tcW w:w="9855" w:type="dxa"/>
          </w:tcPr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References</w:t>
            </w:r>
          </w:p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0377D" w:rsidRPr="00152D3D" w:rsidRDefault="0060377D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Please provide details of two referees</w:t>
            </w:r>
            <w:r w:rsidR="005D3B79" w:rsidRPr="00152D3D">
              <w:rPr>
                <w:rFonts w:ascii="Calibri" w:hAnsi="Calibri"/>
                <w:b/>
                <w:sz w:val="24"/>
                <w:szCs w:val="24"/>
              </w:rPr>
              <w:t>; one should be your current or most recent employer. If you are applying for a volunteer counselling post and are still in training one referee must be from your training organisation.</w:t>
            </w:r>
          </w:p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D3B79" w:rsidRPr="00152D3D" w:rsidTr="00152D3D">
        <w:tc>
          <w:tcPr>
            <w:tcW w:w="9855" w:type="dxa"/>
          </w:tcPr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Referee 1</w:t>
            </w:r>
          </w:p>
        </w:tc>
      </w:tr>
      <w:tr w:rsidR="005D3B79" w:rsidRPr="00152D3D" w:rsidTr="00152D3D">
        <w:tc>
          <w:tcPr>
            <w:tcW w:w="9855" w:type="dxa"/>
          </w:tcPr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Name:</w:t>
            </w:r>
            <w:r w:rsidR="00152D3D" w:rsidRPr="00152D3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D3B79" w:rsidRPr="00152D3D" w:rsidTr="00152D3D">
        <w:tc>
          <w:tcPr>
            <w:tcW w:w="9855" w:type="dxa"/>
          </w:tcPr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Position:</w:t>
            </w:r>
            <w:r w:rsidR="00152D3D" w:rsidRPr="00152D3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D3B79" w:rsidRPr="00152D3D" w:rsidTr="00152D3D">
        <w:tc>
          <w:tcPr>
            <w:tcW w:w="9855" w:type="dxa"/>
          </w:tcPr>
          <w:p w:rsidR="00152D3D" w:rsidRPr="00152D3D" w:rsidRDefault="005D3B79" w:rsidP="00972D8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lastRenderedPageBreak/>
              <w:t>Address:</w:t>
            </w:r>
            <w:r w:rsidR="00152D3D" w:rsidRPr="00152D3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152D3D" w:rsidRPr="00152D3D" w:rsidRDefault="00152D3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D3B79" w:rsidRPr="00152D3D" w:rsidTr="00152D3D">
        <w:tc>
          <w:tcPr>
            <w:tcW w:w="9855" w:type="dxa"/>
          </w:tcPr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Post Code:</w:t>
            </w:r>
            <w:r w:rsidR="00152D3D" w:rsidRPr="00152D3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D3B79" w:rsidRPr="00152D3D" w:rsidTr="00152D3D">
        <w:tc>
          <w:tcPr>
            <w:tcW w:w="9855" w:type="dxa"/>
          </w:tcPr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Tel. No.</w:t>
            </w:r>
            <w:r w:rsidR="00152D3D" w:rsidRPr="00152D3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D3B79" w:rsidRPr="00152D3D" w:rsidTr="00152D3D">
        <w:tc>
          <w:tcPr>
            <w:tcW w:w="9855" w:type="dxa"/>
          </w:tcPr>
          <w:p w:rsidR="005D3B79" w:rsidRPr="00152D3D" w:rsidRDefault="005D3B79" w:rsidP="00972D8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Email:</w:t>
            </w:r>
            <w:r w:rsidR="00152D3D" w:rsidRPr="00152D3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5D3B79" w:rsidRPr="00152D3D" w:rsidTr="00152D3D">
        <w:tc>
          <w:tcPr>
            <w:tcW w:w="9855" w:type="dxa"/>
          </w:tcPr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D3B79" w:rsidRPr="00152D3D" w:rsidTr="00152D3D">
        <w:tc>
          <w:tcPr>
            <w:tcW w:w="9855" w:type="dxa"/>
          </w:tcPr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Referee 2</w:t>
            </w:r>
          </w:p>
        </w:tc>
      </w:tr>
      <w:tr w:rsidR="005D3B79" w:rsidRPr="00152D3D" w:rsidTr="00152D3D">
        <w:tc>
          <w:tcPr>
            <w:tcW w:w="9855" w:type="dxa"/>
          </w:tcPr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Name:</w:t>
            </w:r>
            <w:r w:rsidR="00152D3D" w:rsidRPr="00152D3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D3B79" w:rsidRPr="00152D3D" w:rsidTr="00152D3D">
        <w:tc>
          <w:tcPr>
            <w:tcW w:w="9855" w:type="dxa"/>
          </w:tcPr>
          <w:p w:rsidR="005D3B79" w:rsidRPr="00152D3D" w:rsidRDefault="005D3B79" w:rsidP="00972D8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Position:</w:t>
            </w:r>
            <w:r w:rsidR="00152D3D" w:rsidRPr="00152D3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5D3B79" w:rsidRPr="00152D3D" w:rsidTr="00152D3D">
        <w:tc>
          <w:tcPr>
            <w:tcW w:w="9855" w:type="dxa"/>
          </w:tcPr>
          <w:p w:rsidR="00152D3D" w:rsidRPr="00152D3D" w:rsidRDefault="00152D3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Address:</w:t>
            </w:r>
            <w:r w:rsidR="00152D3D" w:rsidRPr="00152D3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D3B79" w:rsidRPr="00152D3D" w:rsidTr="00152D3D">
        <w:tc>
          <w:tcPr>
            <w:tcW w:w="9855" w:type="dxa"/>
          </w:tcPr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Post Code:</w:t>
            </w:r>
            <w:r w:rsidR="00152D3D" w:rsidRPr="00152D3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D3B79" w:rsidRPr="00152D3D" w:rsidTr="00152D3D">
        <w:tc>
          <w:tcPr>
            <w:tcW w:w="9855" w:type="dxa"/>
          </w:tcPr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Tel. No.</w:t>
            </w:r>
          </w:p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D3B79" w:rsidRPr="00152D3D" w:rsidTr="00152D3D">
        <w:tc>
          <w:tcPr>
            <w:tcW w:w="9855" w:type="dxa"/>
          </w:tcPr>
          <w:p w:rsidR="005D3B79" w:rsidRDefault="005D3B79" w:rsidP="00972D8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Email:</w:t>
            </w:r>
            <w:r w:rsidR="00152D3D" w:rsidRPr="00152D3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972D84" w:rsidRPr="00152D3D" w:rsidRDefault="00972D84" w:rsidP="00972D8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0377D" w:rsidRPr="00152D3D" w:rsidRDefault="0060377D" w:rsidP="00152D3D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2"/>
      </w:tblGrid>
      <w:tr w:rsidR="005D3B79" w:rsidRPr="00152D3D" w:rsidTr="00152D3D">
        <w:tc>
          <w:tcPr>
            <w:tcW w:w="9855" w:type="dxa"/>
            <w:gridSpan w:val="2"/>
          </w:tcPr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 xml:space="preserve">Declaration: The information you have provided on this application form will be used by </w:t>
            </w:r>
            <w:r w:rsidR="009D0D83">
              <w:rPr>
                <w:rFonts w:ascii="Calibri" w:hAnsi="Calibri"/>
                <w:b/>
                <w:sz w:val="24"/>
                <w:szCs w:val="24"/>
              </w:rPr>
              <w:t xml:space="preserve">Harrow Carers </w:t>
            </w:r>
            <w:r w:rsidRPr="00152D3D">
              <w:rPr>
                <w:rFonts w:ascii="Calibri" w:hAnsi="Calibri"/>
                <w:b/>
                <w:sz w:val="24"/>
                <w:szCs w:val="24"/>
              </w:rPr>
              <w:t>for statistical purposes.</w:t>
            </w:r>
          </w:p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The information I have given on this form is true and accurate to the best of my knowledge.</w:t>
            </w:r>
          </w:p>
        </w:tc>
      </w:tr>
      <w:tr w:rsidR="005D3B79" w:rsidRPr="00152D3D" w:rsidTr="00152D3D">
        <w:tc>
          <w:tcPr>
            <w:tcW w:w="4927" w:type="dxa"/>
          </w:tcPr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Signed:</w:t>
            </w:r>
          </w:p>
          <w:p w:rsidR="005D3B79" w:rsidRPr="00152D3D" w:rsidRDefault="005D3B79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5D3B79" w:rsidRPr="00152D3D" w:rsidRDefault="005D3B79" w:rsidP="00972D8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52D3D">
              <w:rPr>
                <w:rFonts w:ascii="Calibri" w:hAnsi="Calibri"/>
                <w:b/>
                <w:sz w:val="24"/>
                <w:szCs w:val="24"/>
              </w:rPr>
              <w:t>Date:</w:t>
            </w:r>
            <w:r w:rsidR="00152D3D" w:rsidRPr="00152D3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152D3D" w:rsidRPr="00152D3D" w:rsidTr="00152D3D">
        <w:tc>
          <w:tcPr>
            <w:tcW w:w="4927" w:type="dxa"/>
          </w:tcPr>
          <w:p w:rsidR="00152D3D" w:rsidRPr="00152D3D" w:rsidRDefault="00152D3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152D3D" w:rsidRPr="00152D3D" w:rsidRDefault="00152D3D" w:rsidP="00152D3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5D3B79" w:rsidRPr="002E01F8" w:rsidRDefault="005D3B79" w:rsidP="00415D79">
      <w:pPr>
        <w:rPr>
          <w:rFonts w:ascii="Calibri" w:hAnsi="Calibri"/>
        </w:rPr>
      </w:pPr>
      <w:bookmarkStart w:id="0" w:name="_GoBack"/>
      <w:bookmarkEnd w:id="0"/>
    </w:p>
    <w:sectPr w:rsidR="005D3B79" w:rsidRPr="002E01F8" w:rsidSect="00B650D8">
      <w:headerReference w:type="default" r:id="rId8"/>
      <w:footerReference w:type="default" r:id="rId9"/>
      <w:pgSz w:w="11907" w:h="16840" w:code="9"/>
      <w:pgMar w:top="1134" w:right="1134" w:bottom="851" w:left="1134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E8" w:rsidRDefault="001658E8" w:rsidP="00415D79">
      <w:r>
        <w:separator/>
      </w:r>
    </w:p>
  </w:endnote>
  <w:endnote w:type="continuationSeparator" w:id="0">
    <w:p w:rsidR="001658E8" w:rsidRDefault="001658E8" w:rsidP="0041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00" w:rsidRPr="001C2D05" w:rsidRDefault="00775200" w:rsidP="00415D79">
    <w:pPr>
      <w:rPr>
        <w:rFonts w:ascii="Arial" w:hAnsi="Arial" w:cs="Arial"/>
        <w:b/>
        <w:color w:val="420039"/>
        <w:sz w:val="18"/>
        <w:szCs w:val="18"/>
      </w:rPr>
    </w:pPr>
  </w:p>
  <w:p w:rsidR="00775200" w:rsidRPr="00B51A5D" w:rsidRDefault="00B92112" w:rsidP="008D7A9D">
    <w:pPr>
      <w:jc w:val="center"/>
      <w:rPr>
        <w:rFonts w:ascii="Arial" w:hAnsi="Arial" w:cs="Arial"/>
        <w:b/>
        <w:color w:val="990099"/>
        <w:sz w:val="18"/>
        <w:szCs w:val="18"/>
      </w:rPr>
    </w:pPr>
    <w:r>
      <w:rPr>
        <w:rFonts w:ascii="Arial" w:hAnsi="Arial" w:cs="Arial"/>
        <w:b/>
        <w:color w:val="990099"/>
        <w:sz w:val="18"/>
        <w:szCs w:val="18"/>
      </w:rPr>
      <w:t>Management Team: 020 8868</w:t>
    </w:r>
    <w:r w:rsidR="00775200" w:rsidRPr="00B51A5D">
      <w:rPr>
        <w:rFonts w:ascii="Arial" w:hAnsi="Arial" w:cs="Arial"/>
        <w:b/>
        <w:color w:val="990099"/>
        <w:sz w:val="18"/>
        <w:szCs w:val="18"/>
      </w:rPr>
      <w:t xml:space="preserve"> </w:t>
    </w:r>
    <w:r>
      <w:rPr>
        <w:rFonts w:ascii="Arial" w:hAnsi="Arial" w:cs="Arial"/>
        <w:b/>
        <w:color w:val="990099"/>
        <w:sz w:val="18"/>
        <w:szCs w:val="18"/>
      </w:rPr>
      <w:t>5224</w:t>
    </w:r>
    <w:r w:rsidR="009D0D83">
      <w:rPr>
        <w:rFonts w:ascii="Arial" w:hAnsi="Arial" w:cs="Arial"/>
        <w:b/>
        <w:color w:val="990099"/>
        <w:sz w:val="18"/>
        <w:szCs w:val="18"/>
      </w:rPr>
      <w:t xml:space="preserve"> </w:t>
    </w:r>
  </w:p>
  <w:p w:rsidR="00775200" w:rsidRPr="00B51A5D" w:rsidRDefault="009D0D83" w:rsidP="008D7A9D">
    <w:pPr>
      <w:jc w:val="center"/>
      <w:rPr>
        <w:rFonts w:ascii="Arial" w:hAnsi="Arial" w:cs="Arial"/>
        <w:b/>
        <w:color w:val="990099"/>
        <w:sz w:val="18"/>
        <w:szCs w:val="18"/>
      </w:rPr>
    </w:pPr>
    <w:r>
      <w:rPr>
        <w:rFonts w:ascii="Arial" w:hAnsi="Arial" w:cs="Arial"/>
        <w:b/>
        <w:color w:val="990099"/>
        <w:sz w:val="18"/>
        <w:szCs w:val="18"/>
      </w:rPr>
      <w:t>Information email: admin@harrowcarers.org | Web: www.harrowcarers.org</w:t>
    </w:r>
  </w:p>
  <w:p w:rsidR="00775200" w:rsidRDefault="00775200" w:rsidP="008D7A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E8" w:rsidRDefault="001658E8" w:rsidP="00415D79">
      <w:r>
        <w:separator/>
      </w:r>
    </w:p>
  </w:footnote>
  <w:footnote w:type="continuationSeparator" w:id="0">
    <w:p w:rsidR="001658E8" w:rsidRDefault="001658E8" w:rsidP="00415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12" w:rsidRPr="00B92112" w:rsidRDefault="00B92112" w:rsidP="00B92112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-434340</wp:posOffset>
              </wp:positionH>
              <wp:positionV relativeFrom="paragraph">
                <wp:posOffset>-169545</wp:posOffset>
              </wp:positionV>
              <wp:extent cx="1685925" cy="742950"/>
              <wp:effectExtent l="0" t="0" r="28575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5200" w:rsidRDefault="00B92112" w:rsidP="00E101AD">
                          <w:r>
                            <w:t>376-378 PINNER ROAD</w:t>
                          </w:r>
                        </w:p>
                        <w:p w:rsidR="00B92112" w:rsidRDefault="00B92112" w:rsidP="00E101AD">
                          <w:r>
                            <w:t>NORTH HARROW</w:t>
                          </w:r>
                        </w:p>
                        <w:p w:rsidR="00B92112" w:rsidRDefault="00B92112" w:rsidP="00E101AD">
                          <w:r>
                            <w:t>MIDDLESEX</w:t>
                          </w:r>
                        </w:p>
                        <w:p w:rsidR="00B92112" w:rsidRDefault="00B92112" w:rsidP="00E101AD">
                          <w:r>
                            <w:t>HA2 6DZ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4.2pt;margin-top:-13.35pt;width:132.7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" strokecolor="white">
              <v:textbox>
                <w:txbxContent>
                  <w:p w:rsidR="00775200" w:rsidRDefault="00B92112" w:rsidP="00E101AD">
                    <w:r>
                      <w:t>376-378 PINNER ROAD</w:t>
                    </w:r>
                  </w:p>
                  <w:p w:rsidR="00B92112" w:rsidRDefault="00B92112" w:rsidP="00E101AD">
                    <w:r>
                      <w:t>NORTH HARROW</w:t>
                    </w:r>
                  </w:p>
                  <w:p w:rsidR="00B92112" w:rsidRDefault="00B92112" w:rsidP="00E101AD">
                    <w:r>
                      <w:t>MIDDLESEX</w:t>
                    </w:r>
                  </w:p>
                  <w:p w:rsidR="00B92112" w:rsidRDefault="00B92112" w:rsidP="00E101AD">
                    <w:r>
                      <w:t>HA2 6DZ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0288" behindDoc="0" locked="0" layoutInCell="1" allowOverlap="1" wp14:anchorId="4A7CF723" wp14:editId="79747C62">
          <wp:simplePos x="0" y="0"/>
          <wp:positionH relativeFrom="margin">
            <wp:posOffset>4471035</wp:posOffset>
          </wp:positionH>
          <wp:positionV relativeFrom="paragraph">
            <wp:posOffset>-160020</wp:posOffset>
          </wp:positionV>
          <wp:extent cx="533132" cy="591820"/>
          <wp:effectExtent l="0" t="0" r="635" b="0"/>
          <wp:wrapNone/>
          <wp:docPr id="9" name="Picture 9" descr="Harrow Carers Icon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rrow Carers Icon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132" cy="5918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112">
      <w:rPr>
        <w:b/>
      </w:rPr>
      <w:t>Harrow</w:t>
    </w:r>
    <w:r w:rsidRPr="00B92112">
      <w:t xml:space="preserve"> </w:t>
    </w:r>
    <w:r w:rsidRPr="00B92112">
      <w:rPr>
        <w:b/>
        <w:bCs/>
      </w:rPr>
      <w:t>Carers</w:t>
    </w:r>
  </w:p>
  <w:p w:rsidR="00B92112" w:rsidRPr="00B92112" w:rsidRDefault="00B92112" w:rsidP="00B92112">
    <w:pPr>
      <w:pStyle w:val="Header"/>
      <w:jc w:val="right"/>
    </w:pPr>
    <w:r w:rsidRPr="00B92112">
      <w:t> </w:t>
    </w:r>
  </w:p>
  <w:p w:rsidR="00775200" w:rsidRDefault="003227AB" w:rsidP="00E101AD">
    <w:pPr>
      <w:pStyle w:val="Header"/>
      <w:jc w:val="right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6956425</wp:posOffset>
              </wp:positionH>
              <wp:positionV relativeFrom="page">
                <wp:posOffset>2148205</wp:posOffset>
              </wp:positionV>
              <wp:extent cx="488315" cy="237490"/>
              <wp:effectExtent l="3175" t="5080" r="3810" b="5080"/>
              <wp:wrapNone/>
              <wp:docPr id="3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4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00" w:rsidRDefault="00775200">
                            <w:pPr>
                              <w:pStyle w:val="Header"/>
                              <w:jc w:val="center"/>
                            </w:pPr>
                            <w:r w:rsidRPr="00152D3D"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152D3D">
                              <w:rPr>
                                <w:sz w:val="22"/>
                              </w:rPr>
                              <w:fldChar w:fldCharType="separate"/>
                            </w:r>
                            <w:r w:rsidR="009D0D83" w:rsidRPr="009D0D83">
                              <w:rPr>
                                <w:rStyle w:val="PageNumber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152D3D">
                              <w:rPr>
                                <w:rStyle w:val="PageNumber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6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0" o:spid="_x0000_s1027" style="position:absolute;left:0;text-align:left;margin-left:547.75pt;margin-top:169.15pt;width:38.45pt;height:18.7pt;z-index:251658240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" o:allowincell="f">
              <v:shape id="Text Box 71" o:spid="_x0000_s1028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textbox inset="0,0,0,0">
                  <w:txbxContent>
                    <w:p w:rsidR="00775200" w:rsidRDefault="00775200">
                      <w:pPr>
                        <w:pStyle w:val="Header"/>
                        <w:jc w:val="center"/>
                      </w:pPr>
                      <w:r w:rsidRPr="00152D3D">
                        <w:rPr>
                          <w:sz w:val="22"/>
                        </w:rPr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152D3D">
                        <w:rPr>
                          <w:sz w:val="22"/>
                        </w:rPr>
                        <w:fldChar w:fldCharType="separate"/>
                      </w:r>
                      <w:r w:rsidR="009D0D83" w:rsidRPr="009D0D83">
                        <w:rPr>
                          <w:rStyle w:val="PageNumber"/>
                          <w:b/>
                          <w:bCs/>
                          <w:noProof/>
                          <w:color w:val="403152"/>
                          <w:sz w:val="16"/>
                          <w:szCs w:val="16"/>
                        </w:rPr>
                        <w:t>1</w:t>
                      </w:r>
                      <w:r w:rsidRPr="00152D3D">
                        <w:rPr>
                          <w:rStyle w:val="PageNumber"/>
                          <w:b/>
                          <w:bCs/>
                          <w:noProof/>
                          <w:color w:val="403152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oval id="Oval 73" o:spid="_x0000_s1030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E1rsA&#10;AADaAAAADwAAAGRycy9kb3ducmV2LnhtbERPuwrCMBTdBf8hXMFFNNVBpRpFBMHFwcfgeGmuTbG5&#10;KUnU+vdGEBwP571ct7YWT/KhcqxgPMpAEBdOV1wquJx3wzmIEJE11o5JwZsCrFfdzhJz7V58pOcp&#10;liKFcMhRgYmxyaUMhSGLYeQa4sTdnLcYE/Sl1B5fKdzWcpJlU2mx4tRgsKGtoeJ+etg04xpcuO6L&#10;B84uEzOYt748+JlS/V67WYCI1Ma/+OfeawVT+F5JfpC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TyhNa7AAAA2gAAAA8AAAAAAAAAAAAAAAAAmAIAAGRycy9kb3ducmV2Lnht&#10;bFBLBQYAAAAABAAEAPUAAACAAwAAAAA=&#10;" filled="f" strokecolor="#84a2c6" strokeweight=".5pt"/>
                <v:oval id="Oval 74" o:spid="_x0000_s1031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</v:group>
              <w10:wrap anchorx="page" anchory="page"/>
            </v:group>
          </w:pict>
        </mc:Fallback>
      </mc:AlternateContent>
    </w:r>
  </w:p>
  <w:p w:rsidR="00775200" w:rsidRDefault="00775200" w:rsidP="002776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5EA"/>
    <w:multiLevelType w:val="hybridMultilevel"/>
    <w:tmpl w:val="AB961742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460D2D3F"/>
    <w:multiLevelType w:val="hybridMultilevel"/>
    <w:tmpl w:val="2A10EEA8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64B23A64"/>
    <w:multiLevelType w:val="hybridMultilevel"/>
    <w:tmpl w:val="94F4F4CC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04"/>
    <w:rsid w:val="00000DEE"/>
    <w:rsid w:val="000A46AB"/>
    <w:rsid w:val="00126788"/>
    <w:rsid w:val="00152D3D"/>
    <w:rsid w:val="001658E8"/>
    <w:rsid w:val="00175096"/>
    <w:rsid w:val="001C2D05"/>
    <w:rsid w:val="0022367F"/>
    <w:rsid w:val="00277604"/>
    <w:rsid w:val="00284331"/>
    <w:rsid w:val="002A3D3A"/>
    <w:rsid w:val="002E01F8"/>
    <w:rsid w:val="003227AB"/>
    <w:rsid w:val="00392106"/>
    <w:rsid w:val="00395F54"/>
    <w:rsid w:val="003A7F33"/>
    <w:rsid w:val="003C1E4D"/>
    <w:rsid w:val="00402244"/>
    <w:rsid w:val="00415D79"/>
    <w:rsid w:val="004C01AD"/>
    <w:rsid w:val="004C72AD"/>
    <w:rsid w:val="004E020F"/>
    <w:rsid w:val="00573940"/>
    <w:rsid w:val="00584F4B"/>
    <w:rsid w:val="005948F5"/>
    <w:rsid w:val="005C66D3"/>
    <w:rsid w:val="005D3B79"/>
    <w:rsid w:val="005E2694"/>
    <w:rsid w:val="005F2A04"/>
    <w:rsid w:val="0060377D"/>
    <w:rsid w:val="00683E34"/>
    <w:rsid w:val="006F23FB"/>
    <w:rsid w:val="007219E5"/>
    <w:rsid w:val="007312AE"/>
    <w:rsid w:val="0073293F"/>
    <w:rsid w:val="00766CEE"/>
    <w:rsid w:val="00775200"/>
    <w:rsid w:val="007F7757"/>
    <w:rsid w:val="00806936"/>
    <w:rsid w:val="008D7A9D"/>
    <w:rsid w:val="00961804"/>
    <w:rsid w:val="00972D84"/>
    <w:rsid w:val="009C3EC9"/>
    <w:rsid w:val="009D0D83"/>
    <w:rsid w:val="009D2134"/>
    <w:rsid w:val="009E4CB8"/>
    <w:rsid w:val="00A408F4"/>
    <w:rsid w:val="00A54A3E"/>
    <w:rsid w:val="00A61216"/>
    <w:rsid w:val="00A766A6"/>
    <w:rsid w:val="00B51A5D"/>
    <w:rsid w:val="00B650D8"/>
    <w:rsid w:val="00B92112"/>
    <w:rsid w:val="00BA4574"/>
    <w:rsid w:val="00BF3058"/>
    <w:rsid w:val="00C124B3"/>
    <w:rsid w:val="00C21FA6"/>
    <w:rsid w:val="00C42404"/>
    <w:rsid w:val="00C56F04"/>
    <w:rsid w:val="00C75B03"/>
    <w:rsid w:val="00C83D3D"/>
    <w:rsid w:val="00C9121B"/>
    <w:rsid w:val="00CB2FC0"/>
    <w:rsid w:val="00CD3443"/>
    <w:rsid w:val="00D5155F"/>
    <w:rsid w:val="00DA3588"/>
    <w:rsid w:val="00DD5BF8"/>
    <w:rsid w:val="00DE171D"/>
    <w:rsid w:val="00E101AD"/>
    <w:rsid w:val="00E238B2"/>
    <w:rsid w:val="00ED1035"/>
    <w:rsid w:val="00F11F92"/>
    <w:rsid w:val="00F477FF"/>
    <w:rsid w:val="00F95536"/>
    <w:rsid w:val="00FD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29D908-AEA0-411F-BB70-D9DAE16D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404"/>
    <w:rPr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D79"/>
  </w:style>
  <w:style w:type="paragraph" w:styleId="Footer">
    <w:name w:val="footer"/>
    <w:basedOn w:val="Normal"/>
    <w:link w:val="FooterChar"/>
    <w:uiPriority w:val="99"/>
    <w:unhideWhenUsed/>
    <w:rsid w:val="00415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D79"/>
  </w:style>
  <w:style w:type="paragraph" w:styleId="BalloonText">
    <w:name w:val="Balloon Text"/>
    <w:basedOn w:val="Normal"/>
    <w:link w:val="BalloonTextChar"/>
    <w:uiPriority w:val="99"/>
    <w:semiHidden/>
    <w:unhideWhenUsed/>
    <w:rsid w:val="00277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76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12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ical%20Manager\AppData\Local\Microsoft\Windows\INetCache\Content.Outlook\TDXMPYCA\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8A25-85A9-4A9F-8985-B8C2EF7E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14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Clinical Manager</dc:creator>
  <cp:lastModifiedBy>Mariam Omar</cp:lastModifiedBy>
  <cp:revision>3</cp:revision>
  <dcterms:created xsi:type="dcterms:W3CDTF">2020-01-06T12:44:00Z</dcterms:created>
  <dcterms:modified xsi:type="dcterms:W3CDTF">2020-01-06T12:57:00Z</dcterms:modified>
</cp:coreProperties>
</file>